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5F07D2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5F07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A38D2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55410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proofErr w:type="spellStart"/>
      <w:r w:rsidR="00BA38D2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spellEnd"/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A38D2">
        <w:rPr>
          <w:rFonts w:ascii="Times New Roman" w:eastAsia="Times New Roman" w:hAnsi="Times New Roman"/>
          <w:sz w:val="28"/>
          <w:szCs w:val="28"/>
          <w:lang w:eastAsia="ru-RU"/>
        </w:rPr>
        <w:t>Болгарський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38D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647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8D2" w:rsidRPr="00BA38D2">
        <w:rPr>
          <w:rFonts w:ascii="Times New Roman" w:eastAsia="Times New Roman" w:hAnsi="Times New Roman"/>
          <w:sz w:val="28"/>
          <w:szCs w:val="28"/>
          <w:lang w:eastAsia="ru-RU"/>
        </w:rPr>
        <w:t>UA-2021-05-06-001336-b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5F07D2">
        <w:rPr>
          <w:rFonts w:ascii="Times New Roman" w:hAnsi="Times New Roman"/>
          <w:sz w:val="28"/>
          <w:szCs w:val="28"/>
        </w:rPr>
        <w:t>тіньових навісів</w:t>
      </w:r>
      <w:r w:rsidR="00401ADF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5F07D2">
        <w:rPr>
          <w:rFonts w:ascii="Times New Roman" w:hAnsi="Times New Roman"/>
          <w:sz w:val="28"/>
          <w:szCs w:val="28"/>
        </w:rPr>
        <w:t>1</w:t>
      </w:r>
      <w:r w:rsidR="00BA38D2">
        <w:rPr>
          <w:rFonts w:ascii="Times New Roman" w:hAnsi="Times New Roman"/>
          <w:sz w:val="28"/>
          <w:szCs w:val="28"/>
        </w:rPr>
        <w:t>63</w:t>
      </w:r>
      <w:r w:rsidR="00554102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835BD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5F07D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F07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38D2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5F07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8D2">
        <w:rPr>
          <w:rFonts w:ascii="Times New Roman" w:eastAsia="Times New Roman" w:hAnsi="Times New Roman"/>
          <w:sz w:val="28"/>
          <w:szCs w:val="28"/>
          <w:lang w:eastAsia="ru-RU"/>
        </w:rPr>
        <w:t>282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7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38D2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5F07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8D2">
        <w:rPr>
          <w:rFonts w:ascii="Times New Roman" w:eastAsia="Times New Roman" w:hAnsi="Times New Roman"/>
          <w:sz w:val="28"/>
          <w:szCs w:val="28"/>
          <w:lang w:eastAsia="ru-RU"/>
        </w:rPr>
        <w:t>282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757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35</cp:revision>
  <cp:lastPrinted>2021-03-22T13:14:00Z</cp:lastPrinted>
  <dcterms:created xsi:type="dcterms:W3CDTF">2021-03-17T12:08:00Z</dcterms:created>
  <dcterms:modified xsi:type="dcterms:W3CDTF">2021-05-06T11:03:00Z</dcterms:modified>
</cp:coreProperties>
</file>